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430B" w:rsidRDefault="0021430B" w:rsidP="00CF6D6B">
      <w:pPr>
        <w:pStyle w:val="SenderAddress"/>
        <w:jc w:val="center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CF6D6B" w:rsidRDefault="00187313" w:rsidP="00643A94">
      <w:pPr>
        <w:pStyle w:val="SenderAddress"/>
      </w:pPr>
      <w:r>
        <w:pict>
          <v:rect id="_x0000_i1025" style="width:0;height:1.5pt" o:hralign="center" o:hrstd="t" o:hr="t" fillcolor="#a0a0a0" stroked="f"/>
        </w:pict>
      </w:r>
    </w:p>
    <w:p w:rsidR="00FD5F91" w:rsidRDefault="00FD5F91" w:rsidP="006E4A98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  <w:r w:rsidR="00CF6D6B">
        <w:t xml:space="preserve"> </w:t>
      </w:r>
      <w:r w:rsidR="00CF6D6B">
        <w:sym w:font="Wingdings" w:char="F074"/>
      </w:r>
      <w:r w:rsidR="00CF6D6B">
        <w:t xml:space="preserve"> </w:t>
      </w: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CF6D6B" w:rsidRDefault="00CF6D6B" w:rsidP="006E4A98">
      <w:pPr>
        <w:pStyle w:val="SenderAddress"/>
      </w:pPr>
    </w:p>
    <w:p w:rsidR="006E4A98" w:rsidRDefault="006E4A98" w:rsidP="006E4A98">
      <w:pPr>
        <w:pStyle w:val="SenderAddress"/>
      </w:pPr>
    </w:p>
    <w:p w:rsidR="00CF6D6B" w:rsidRDefault="00CF6D6B" w:rsidP="006E4A98">
      <w:pPr>
        <w:pStyle w:val="SenderAddress"/>
      </w:pPr>
    </w:p>
    <w:p w:rsidR="00BD0BBB" w:rsidRDefault="007F303E" w:rsidP="006E4A98">
      <w:pPr>
        <w:pStyle w:val="Date"/>
        <w:spacing w:after="0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82079A">
        <w:rPr>
          <w:noProof/>
        </w:rPr>
        <w:t>January 15, 2011</w:t>
      </w:r>
      <w:r>
        <w:fldChar w:fldCharType="end"/>
      </w:r>
    </w:p>
    <w:p w:rsidR="006E4A98" w:rsidRDefault="006E4A98" w:rsidP="006E4A98"/>
    <w:p w:rsidR="006E4A98" w:rsidRDefault="006E4A98" w:rsidP="006E4A98"/>
    <w:p w:rsidR="006E4A98" w:rsidRPr="006E4A98" w:rsidRDefault="006E4A98" w:rsidP="006E4A98"/>
    <w:p w:rsidR="00FD5F91" w:rsidRDefault="00FD5F91" w:rsidP="006E4A98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6E4A98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6E4A98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6E4A98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E4A98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6E4A98" w:rsidRDefault="006E4A98" w:rsidP="006E4A98">
      <w:pPr>
        <w:pStyle w:val="RecipientAddress"/>
      </w:pPr>
    </w:p>
    <w:p w:rsidR="00D27A70" w:rsidRDefault="00D27A70" w:rsidP="006E4A98">
      <w:pPr>
        <w:pStyle w:val="Salutation"/>
        <w:spacing w:before="0" w:after="0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6E4A98" w:rsidRPr="006E4A98" w:rsidRDefault="006E4A98" w:rsidP="006E4A98"/>
    <w:p w:rsidR="004D0A80" w:rsidRDefault="004D0A80" w:rsidP="006E4A98">
      <w:pPr>
        <w:pStyle w:val="BodyText"/>
        <w:spacing w:after="0"/>
      </w:pPr>
      <w:r>
        <w:t xml:space="preserve">You have been highly recommended by several of our members as a speaker for the travel agents’ banquet. The place is the Alpine Ski House in </w:t>
      </w:r>
      <w:smartTag w:uri="urn:schemas-microsoft-com:office:smarttags" w:element="place">
        <w:smartTag w:uri="urn:schemas-microsoft-com:office:smarttags" w:element="City">
          <w:r>
            <w:t>Breckenridge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>; the date is the evening of October 3.</w:t>
      </w:r>
    </w:p>
    <w:p w:rsidR="006E4A98" w:rsidRDefault="006E4A98" w:rsidP="006E4A98">
      <w:pPr>
        <w:pStyle w:val="BodyText"/>
        <w:spacing w:after="0"/>
      </w:pPr>
    </w:p>
    <w:p w:rsidR="004D0A80" w:rsidRDefault="004D0A80" w:rsidP="006E4A98">
      <w:pPr>
        <w:pStyle w:val="BodyText"/>
        <w:spacing w:after="0"/>
      </w:pPr>
      <w:r>
        <w:t>The banquet is a purely social affair, climaxing three days of hard work, and we prefer an address on the light side, but with an inspirational theme. I would leave it to you to select a</w:t>
      </w:r>
      <w:r w:rsidR="00B15714">
        <w:t>n appropriate</w:t>
      </w:r>
      <w:r>
        <w:t xml:space="preserve"> topic for the occasion.</w:t>
      </w:r>
    </w:p>
    <w:p w:rsidR="006E4A98" w:rsidRDefault="006E4A98" w:rsidP="006E4A98">
      <w:pPr>
        <w:pStyle w:val="BodyText"/>
        <w:spacing w:after="0"/>
      </w:pPr>
    </w:p>
    <w:p w:rsidR="00272AE7" w:rsidRDefault="004D0A80" w:rsidP="006E4A98">
      <w:pPr>
        <w:pStyle w:val="BodyText"/>
        <w:spacing w:after="0"/>
      </w:pPr>
      <w:r>
        <w:t>May I hear from you by Ju</w:t>
      </w:r>
      <w:r w:rsidR="00C9682C">
        <w:t>ly 15</w:t>
      </w:r>
      <w:r>
        <w:t>? Please indicate in your reply the financial arrangements you require. Just as soon as we have reached an agreement, I will send you more details, including a tentative convention program</w:t>
      </w:r>
      <w:r w:rsidR="00272AE7">
        <w:t>.</w:t>
      </w:r>
    </w:p>
    <w:p w:rsidR="006E4A98" w:rsidRDefault="006E4A98" w:rsidP="006E4A98">
      <w:pPr>
        <w:pStyle w:val="BodyText"/>
        <w:spacing w:after="0"/>
      </w:pPr>
    </w:p>
    <w:p w:rsidR="00FD5F91" w:rsidRDefault="00D27A70" w:rsidP="006E4A98">
      <w:pPr>
        <w:pStyle w:val="Closing"/>
        <w:spacing w:after="0"/>
      </w:pPr>
      <w:r>
        <w:t>Sincerely,</w:t>
      </w:r>
    </w:p>
    <w:p w:rsidR="006E4A98" w:rsidRDefault="006E4A98" w:rsidP="006E4A98">
      <w:pPr>
        <w:pStyle w:val="Closing"/>
        <w:spacing w:after="0"/>
      </w:pPr>
    </w:p>
    <w:p w:rsidR="006E4A98" w:rsidRDefault="006E4A98" w:rsidP="006E4A98">
      <w:pPr>
        <w:pStyle w:val="Closing"/>
        <w:spacing w:after="0"/>
      </w:pPr>
    </w:p>
    <w:p w:rsidR="006E4A98" w:rsidRDefault="006E4A98" w:rsidP="006E4A98">
      <w:pPr>
        <w:pStyle w:val="Closing"/>
        <w:spacing w:after="0"/>
      </w:pPr>
    </w:p>
    <w:p w:rsidR="00FD5F91" w:rsidRDefault="00FD5F91" w:rsidP="006E4A98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6E4A98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4D0A80" w:rsidRDefault="004D0A80" w:rsidP="006E4A98">
      <w:pPr>
        <w:pStyle w:val="Signature"/>
      </w:pPr>
    </w:p>
    <w:sectPr w:rsidR="004D0A80" w:rsidSect="002F2B52">
      <w:head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77" w:rsidRDefault="00751077">
      <w:r>
        <w:separator/>
      </w:r>
    </w:p>
  </w:endnote>
  <w:endnote w:type="continuationSeparator" w:id="0">
    <w:p w:rsidR="00751077" w:rsidRDefault="007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77" w:rsidRDefault="00751077">
      <w:r>
        <w:separator/>
      </w:r>
    </w:p>
  </w:footnote>
  <w:footnote w:type="continuationSeparator" w:id="0">
    <w:p w:rsidR="00751077" w:rsidRDefault="0075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82079A">
      <w:rPr>
        <w:noProof/>
      </w:rPr>
      <w:t>January 15, 2011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9A"/>
    <w:rsid w:val="000B7DA8"/>
    <w:rsid w:val="000F2F1D"/>
    <w:rsid w:val="0013733D"/>
    <w:rsid w:val="00165240"/>
    <w:rsid w:val="00187313"/>
    <w:rsid w:val="001B0EB0"/>
    <w:rsid w:val="001C39C4"/>
    <w:rsid w:val="001C3B37"/>
    <w:rsid w:val="001D185A"/>
    <w:rsid w:val="00204EBD"/>
    <w:rsid w:val="00206580"/>
    <w:rsid w:val="0021430B"/>
    <w:rsid w:val="00255735"/>
    <w:rsid w:val="00267CC0"/>
    <w:rsid w:val="00272AE7"/>
    <w:rsid w:val="002D5C1B"/>
    <w:rsid w:val="002F2B52"/>
    <w:rsid w:val="002F341B"/>
    <w:rsid w:val="00333A3F"/>
    <w:rsid w:val="00370731"/>
    <w:rsid w:val="003A65CF"/>
    <w:rsid w:val="004029BF"/>
    <w:rsid w:val="00422D2C"/>
    <w:rsid w:val="00452DEA"/>
    <w:rsid w:val="004967C2"/>
    <w:rsid w:val="004B5B67"/>
    <w:rsid w:val="004D0A80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E4A98"/>
    <w:rsid w:val="006F02C2"/>
    <w:rsid w:val="007334AD"/>
    <w:rsid w:val="007347D7"/>
    <w:rsid w:val="00744147"/>
    <w:rsid w:val="00751077"/>
    <w:rsid w:val="00767097"/>
    <w:rsid w:val="007834BF"/>
    <w:rsid w:val="007C2960"/>
    <w:rsid w:val="007D03C5"/>
    <w:rsid w:val="007E1DFB"/>
    <w:rsid w:val="007F303E"/>
    <w:rsid w:val="0082079A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46190"/>
    <w:rsid w:val="00AE27A5"/>
    <w:rsid w:val="00B15714"/>
    <w:rsid w:val="00B26817"/>
    <w:rsid w:val="00B540E3"/>
    <w:rsid w:val="00B76823"/>
    <w:rsid w:val="00BD0BBB"/>
    <w:rsid w:val="00C12320"/>
    <w:rsid w:val="00C833FF"/>
    <w:rsid w:val="00C9682C"/>
    <w:rsid w:val="00CC2ADC"/>
    <w:rsid w:val="00CE2C65"/>
    <w:rsid w:val="00CF13D7"/>
    <w:rsid w:val="00CF6D6B"/>
    <w:rsid w:val="00D12684"/>
    <w:rsid w:val="00D27A70"/>
    <w:rsid w:val="00E5378C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63BCA967-5267-421D-9CD7-5D0E2658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Request%20for%20paid%20speaker%20at%20banqu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paid speaker at banquet.dot</Template>
  <TotalTime>0</TotalTime>
  <Pages>1</Pages>
  <Words>145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Gambrel, Bryan - Indianapolis</cp:lastModifiedBy>
  <cp:revision>6</cp:revision>
  <cp:lastPrinted>2002-01-25T00:21:00Z</cp:lastPrinted>
  <dcterms:created xsi:type="dcterms:W3CDTF">2013-02-08T20:06:00Z</dcterms:created>
  <dcterms:modified xsi:type="dcterms:W3CDTF">2013-08-06T18:18:00Z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TC010184291033</vt:lpwstr>
  </property>
</Properties>
</file>